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025"/>
      </w:tblGrid>
      <w:tr w:rsidR="004E2A5A" w:rsidRPr="0012151C" w:rsidTr="004E2A5A">
        <w:trPr>
          <w:trHeight w:val="1259"/>
        </w:trPr>
        <w:tc>
          <w:tcPr>
            <w:tcW w:w="4252" w:type="dxa"/>
          </w:tcPr>
          <w:p w:rsidR="004E2A5A" w:rsidRPr="007C0B2A" w:rsidRDefault="004E2A5A" w:rsidP="00DA5649"/>
        </w:tc>
        <w:tc>
          <w:tcPr>
            <w:tcW w:w="4025" w:type="dxa"/>
          </w:tcPr>
          <w:p w:rsidR="004E2A5A" w:rsidRPr="007C0B2A" w:rsidRDefault="004E2A5A" w:rsidP="00DA5649"/>
        </w:tc>
      </w:tr>
      <w:tr w:rsidR="004E2A5A" w:rsidRPr="0012151C" w:rsidTr="004E2A5A">
        <w:trPr>
          <w:trHeight w:val="1814"/>
        </w:trPr>
        <w:tc>
          <w:tcPr>
            <w:tcW w:w="4252" w:type="dxa"/>
          </w:tcPr>
          <w:p w:rsidR="004E2A5A" w:rsidRPr="007C0B2A" w:rsidRDefault="004E2A5A" w:rsidP="00DA5649"/>
        </w:tc>
        <w:tc>
          <w:tcPr>
            <w:tcW w:w="4025" w:type="dxa"/>
          </w:tcPr>
          <w:p w:rsidR="003D5FD8" w:rsidRDefault="003D5FD8" w:rsidP="003D5FD8">
            <w:r>
              <w:t>A l’attention de Anastasia Nicolier</w:t>
            </w:r>
          </w:p>
          <w:p w:rsidR="003D5FD8" w:rsidRDefault="003D5FD8" w:rsidP="003D5FD8">
            <w:r>
              <w:t>Fondation Festival de la Cité</w:t>
            </w:r>
          </w:p>
          <w:p w:rsidR="003D5FD8" w:rsidRDefault="003D5FD8" w:rsidP="003D5FD8">
            <w:r>
              <w:t>Place de la Cathédrale 12</w:t>
            </w:r>
          </w:p>
          <w:p w:rsidR="004E2A5A" w:rsidRPr="007C0B2A" w:rsidRDefault="003D5FD8" w:rsidP="003D5FD8">
            <w:r>
              <w:t>CH-1005 Lausanne</w:t>
            </w:r>
          </w:p>
        </w:tc>
      </w:tr>
      <w:tr w:rsidR="004E2A5A" w:rsidRPr="0012151C" w:rsidTr="004E2A5A">
        <w:trPr>
          <w:trHeight w:val="3628"/>
        </w:trPr>
        <w:tc>
          <w:tcPr>
            <w:tcW w:w="4252" w:type="dxa"/>
          </w:tcPr>
          <w:p w:rsidR="004E2A5A" w:rsidRPr="007C0B2A" w:rsidRDefault="004E2A5A" w:rsidP="00DA5649"/>
        </w:tc>
        <w:tc>
          <w:tcPr>
            <w:tcW w:w="4025" w:type="dxa"/>
          </w:tcPr>
          <w:p w:rsidR="004E2A5A" w:rsidRPr="007C0B2A" w:rsidRDefault="004E2A5A" w:rsidP="00DA5649"/>
        </w:tc>
      </w:tr>
    </w:tbl>
    <w:p w:rsidR="00C43EDE" w:rsidRPr="00516321" w:rsidRDefault="00C02527" w:rsidP="00516321">
      <w:pPr>
        <w:numPr>
          <w:ilvl w:val="12"/>
          <w:numId w:val="0"/>
        </w:numPr>
        <w:ind w:left="-2835"/>
        <w:outlineLvl w:val="0"/>
        <w:rPr>
          <w:rFonts w:asciiTheme="minorHAnsi" w:hAnsi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6E5E6F1" wp14:editId="2181A4AC">
                <wp:simplePos x="0" y="0"/>
                <wp:positionH relativeFrom="page">
                  <wp:posOffset>0</wp:posOffset>
                </wp:positionH>
                <wp:positionV relativeFrom="page">
                  <wp:align>bottom</wp:align>
                </wp:positionV>
                <wp:extent cx="1746000" cy="1350000"/>
                <wp:effectExtent l="0" t="0" r="698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000" cy="135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Expediteur" w:displacedByCustomXml="next"/>
                          <w:sdt>
                            <w:sdtPr>
                              <w:id w:val="-1851317120"/>
                              <w:placeholder>
                                <w:docPart w:val="F42149AD36994D4CB1D70066CC6F0509"/>
                              </w:placeholder>
                              <w:text w:multiLine="1"/>
                            </w:sdtPr>
                            <w:sdtEndPr/>
                            <w:sdtContent>
                              <w:p w:rsidR="00C02527" w:rsidRPr="00DD7EB4" w:rsidRDefault="00525AD2" w:rsidP="00525AD2">
                                <w:pPr>
                                  <w:pStyle w:val="Pieddepage"/>
                                  <w:tabs>
                                    <w:tab w:val="left" w:pos="2758"/>
                                  </w:tabs>
                                </w:pPr>
                                <w:r w:rsidRPr="00525AD2">
                                  <w:t>Pl. de la Cathédrale 12</w:t>
                                </w:r>
                                <w:r>
                                  <w:br/>
                                </w:r>
                                <w:r w:rsidRPr="00525AD2">
                                  <w:t>CH-1005 Lausanne</w:t>
                                </w:r>
                                <w:r>
                                  <w:br/>
                                </w:r>
                                <w:r w:rsidRPr="00525AD2">
                                  <w:t>+41 21 311 03 75</w:t>
                                </w:r>
                                <w:r>
                                  <w:br/>
                                </w:r>
                                <w:r w:rsidRPr="00525AD2">
                                  <w:t>www.festivalcite.ch</w:t>
                                </w:r>
                                <w:r>
                                  <w:br/>
                                </w:r>
                                <w:r w:rsidR="00DD7EB4">
                                  <w:t>info</w:t>
                                </w:r>
                                <w:r w:rsidRPr="00525AD2">
                                  <w:t>@festivalcite.ch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288000" tIns="0" rIns="0" bIns="27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5E6F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0;margin-top:0;width:137.5pt;height:10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" filled="f" stroked="f" strokeweight=".5pt">
                <v:textbox inset="8mm,0,0,7.5mm">
                  <w:txbxContent>
                    <w:bookmarkStart w:id="1" w:name="Expediteur" w:displacedByCustomXml="next"/>
                    <w:sdt>
                      <w:sdtPr>
                        <w:id w:val="-1851317120"/>
                        <w:placeholder>
                          <w:docPart w:val="F42149AD36994D4CB1D70066CC6F0509"/>
                        </w:placeholder>
                        <w:text w:multiLine="1"/>
                      </w:sdtPr>
                      <w:sdtEndPr/>
                      <w:sdtContent>
                        <w:p w:rsidR="00C02527" w:rsidRPr="00DD7EB4" w:rsidRDefault="00525AD2" w:rsidP="00525AD2">
                          <w:pPr>
                            <w:pStyle w:val="Pieddepage"/>
                            <w:tabs>
                              <w:tab w:val="left" w:pos="2758"/>
                            </w:tabs>
                          </w:pPr>
                          <w:r w:rsidRPr="00525AD2">
                            <w:t>Pl. de la Cathédrale 12</w:t>
                          </w:r>
                          <w:r>
                            <w:br/>
                          </w:r>
                          <w:r w:rsidRPr="00525AD2">
                            <w:t>CH-1005 Lausanne</w:t>
                          </w:r>
                          <w:r>
                            <w:br/>
                          </w:r>
                          <w:r w:rsidRPr="00525AD2">
                            <w:t>+41 21 311 03 75</w:t>
                          </w:r>
                          <w:r>
                            <w:br/>
                          </w:r>
                          <w:r w:rsidRPr="00525AD2">
                            <w:t>www.festivalcite.ch</w:t>
                          </w:r>
                          <w:r>
                            <w:br/>
                          </w:r>
                          <w:r w:rsidR="00DD7EB4">
                            <w:t>info</w:t>
                          </w:r>
                          <w:r w:rsidRPr="00525AD2">
                            <w:t>@festivalcite.ch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E2A5A" w:rsidRPr="004E2A5A">
        <w:t>Lausanne</w:t>
      </w:r>
      <w:r w:rsidR="00C43EDE" w:rsidRPr="004E2A5A">
        <w:t xml:space="preserve">, </w:t>
      </w:r>
      <w:r w:rsidR="00516321" w:rsidRPr="001E76B0">
        <w:rPr>
          <w:rFonts w:asciiTheme="minorHAnsi" w:hAnsiTheme="minorHAnsi"/>
          <w:i/>
          <w:sz w:val="16"/>
          <w:szCs w:val="16"/>
          <w:highlight w:val="yellow"/>
        </w:rPr>
        <w:t>insertion automatique de la date au format jj mmmm aa à l’exportation</w:t>
      </w:r>
      <w:r w:rsidR="00516321" w:rsidRPr="001E76B0">
        <w:rPr>
          <w:rFonts w:asciiTheme="minorHAnsi" w:hAnsiTheme="minorHAnsi"/>
        </w:rPr>
        <w:t xml:space="preserve">. </w:t>
      </w:r>
      <w:r w:rsidR="003D5FD8">
        <w:t>AUTORISATION PARENTALE</w:t>
      </w:r>
    </w:p>
    <w:p w:rsidR="003D5FD8" w:rsidRPr="003D5FD8" w:rsidRDefault="003D5FD8" w:rsidP="003D5FD8">
      <w:pPr>
        <w:pStyle w:val="Default"/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Monsieur/Madame :  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1"/>
      <w:r w:rsidRPr="003D5FD8">
        <w:rPr>
          <w:rFonts w:asciiTheme="minorHAnsi" w:hAnsiTheme="minorHAnsi"/>
          <w:sz w:val="20"/>
          <w:szCs w:val="20"/>
        </w:rPr>
        <w:t xml:space="preserve">      </w:t>
      </w:r>
      <w:r w:rsidRPr="003D5FD8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 xml:space="preserve">              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Nom :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3D5FD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Prénom :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3"/>
      <w:r w:rsidRPr="003D5FD8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Rue :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4"/>
      <w:r w:rsidRPr="003D5FD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NPA Ville : 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5"/>
      <w:r w:rsidRPr="003D5FD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N° de téléphone fixe :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6"/>
      <w:r w:rsidRPr="003D5FD8">
        <w:rPr>
          <w:rFonts w:asciiTheme="minorHAnsi" w:hAnsiTheme="minorHAnsi"/>
          <w:sz w:val="20"/>
          <w:szCs w:val="20"/>
        </w:rPr>
        <w:t xml:space="preserve">             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N° de téléphone portable :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7"/>
      <w:r w:rsidRPr="003D5FD8">
        <w:rPr>
          <w:rFonts w:asciiTheme="minorHAnsi" w:hAnsiTheme="minorHAnsi"/>
          <w:sz w:val="20"/>
          <w:szCs w:val="20"/>
        </w:rPr>
        <w:t xml:space="preserve">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Nom et prénom de l’enfant :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8"/>
      <w:r w:rsidRPr="003D5FD8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Date de naissance de l’enfant :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9"/>
      <w:r w:rsidRPr="003D5FD8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>Si l’enfant est domicilié à une autre adresse 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Rue :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10"/>
      <w:r w:rsidRPr="003D5FD8">
        <w:rPr>
          <w:rFonts w:asciiTheme="minorHAnsi" w:hAnsiTheme="minorHAnsi"/>
          <w:sz w:val="20"/>
          <w:szCs w:val="20"/>
        </w:rPr>
        <w:t xml:space="preserve">             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 xml:space="preserve">NPA Ville : </w:t>
      </w:r>
      <w:r w:rsidRPr="003D5FD8">
        <w:rPr>
          <w:rFonts w:asciiTheme="minorHAnsi" w:hAnsiTheme="minorHAnsi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3D5FD8">
        <w:rPr>
          <w:rFonts w:asciiTheme="minorHAnsi" w:hAnsiTheme="minorHAnsi"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sz w:val="20"/>
          <w:szCs w:val="20"/>
        </w:rPr>
      </w:r>
      <w:r w:rsidRPr="003D5FD8">
        <w:rPr>
          <w:rFonts w:asciiTheme="minorHAnsi" w:hAnsiTheme="minorHAnsi"/>
          <w:sz w:val="20"/>
          <w:szCs w:val="20"/>
        </w:rPr>
        <w:fldChar w:fldCharType="separate"/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noProof/>
          <w:sz w:val="20"/>
          <w:szCs w:val="20"/>
        </w:rPr>
        <w:t> </w:t>
      </w:r>
      <w:r w:rsidRPr="003D5FD8">
        <w:rPr>
          <w:rFonts w:asciiTheme="minorHAnsi" w:hAnsiTheme="minorHAnsi"/>
          <w:sz w:val="20"/>
          <w:szCs w:val="20"/>
        </w:rPr>
        <w:fldChar w:fldCharType="end"/>
      </w:r>
      <w:bookmarkEnd w:id="11"/>
      <w:r w:rsidRPr="003D5FD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iCs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>Je soussigné</w:t>
      </w:r>
      <w:r w:rsidRPr="003D5FD8">
        <w:rPr>
          <w:rFonts w:asciiTheme="minorHAnsi" w:hAnsiTheme="minorHAnsi"/>
          <w:iCs/>
          <w:sz w:val="20"/>
          <w:szCs w:val="20"/>
        </w:rPr>
        <w:t xml:space="preserve">(e) </w:t>
      </w:r>
      <w:r w:rsidRPr="003D5FD8">
        <w:rPr>
          <w:rFonts w:asciiTheme="minorHAnsi" w:hAnsiTheme="minorHAnsi"/>
          <w:i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3D5FD8">
        <w:rPr>
          <w:rFonts w:asciiTheme="minorHAnsi" w:hAnsiTheme="minorHAnsi"/>
          <w:iCs/>
          <w:sz w:val="20"/>
          <w:szCs w:val="20"/>
        </w:rPr>
        <w:instrText xml:space="preserve"> FORMTEXT </w:instrText>
      </w:r>
      <w:r w:rsidRPr="003D5FD8">
        <w:rPr>
          <w:rFonts w:asciiTheme="minorHAnsi" w:hAnsiTheme="minorHAnsi"/>
          <w:iCs/>
          <w:sz w:val="20"/>
          <w:szCs w:val="20"/>
        </w:rPr>
      </w:r>
      <w:r w:rsidRPr="003D5FD8">
        <w:rPr>
          <w:rFonts w:asciiTheme="minorHAnsi" w:hAnsiTheme="minorHAnsi"/>
          <w:iCs/>
          <w:sz w:val="20"/>
          <w:szCs w:val="20"/>
        </w:rPr>
        <w:fldChar w:fldCharType="separate"/>
      </w:r>
      <w:r w:rsidRPr="003D5FD8">
        <w:rPr>
          <w:rFonts w:asciiTheme="minorHAnsi" w:hAnsiTheme="minorHAnsi"/>
          <w:iCs/>
          <w:noProof/>
          <w:sz w:val="20"/>
          <w:szCs w:val="20"/>
        </w:rPr>
        <w:t> </w:t>
      </w:r>
      <w:r w:rsidRPr="003D5FD8">
        <w:rPr>
          <w:rFonts w:asciiTheme="minorHAnsi" w:hAnsiTheme="minorHAnsi"/>
          <w:iCs/>
          <w:noProof/>
          <w:sz w:val="20"/>
          <w:szCs w:val="20"/>
        </w:rPr>
        <w:t> </w:t>
      </w:r>
      <w:r w:rsidRPr="003D5FD8">
        <w:rPr>
          <w:rFonts w:asciiTheme="minorHAnsi" w:hAnsiTheme="minorHAnsi"/>
          <w:iCs/>
          <w:noProof/>
          <w:sz w:val="20"/>
          <w:szCs w:val="20"/>
        </w:rPr>
        <w:t> </w:t>
      </w:r>
      <w:r w:rsidRPr="003D5FD8">
        <w:rPr>
          <w:rFonts w:asciiTheme="minorHAnsi" w:hAnsiTheme="minorHAnsi"/>
          <w:iCs/>
          <w:noProof/>
          <w:sz w:val="20"/>
          <w:szCs w:val="20"/>
        </w:rPr>
        <w:t> </w:t>
      </w:r>
      <w:r w:rsidRPr="003D5FD8">
        <w:rPr>
          <w:rFonts w:asciiTheme="minorHAnsi" w:hAnsiTheme="minorHAnsi"/>
          <w:iCs/>
          <w:noProof/>
          <w:sz w:val="20"/>
          <w:szCs w:val="20"/>
        </w:rPr>
        <w:t> </w:t>
      </w:r>
      <w:r w:rsidRPr="003D5FD8">
        <w:rPr>
          <w:rFonts w:asciiTheme="minorHAnsi" w:hAnsiTheme="minorHAnsi"/>
          <w:iCs/>
          <w:sz w:val="20"/>
          <w:szCs w:val="20"/>
        </w:rPr>
        <w:fldChar w:fldCharType="end"/>
      </w:r>
      <w:bookmarkEnd w:id="12"/>
      <w:r w:rsidRPr="003D5FD8">
        <w:rPr>
          <w:rFonts w:asciiTheme="minorHAnsi" w:hAnsiTheme="minorHAnsi"/>
          <w:iCs/>
          <w:sz w:val="20"/>
          <w:szCs w:val="20"/>
        </w:rPr>
        <w:t xml:space="preserve"> autorise mon enfant </w:t>
      </w:r>
      <w:r w:rsidRPr="003D5FD8">
        <w:rPr>
          <w:rFonts w:asciiTheme="minorHAnsi" w:hAnsiTheme="minorHAnsi"/>
          <w:sz w:val="20"/>
          <w:szCs w:val="20"/>
        </w:rPr>
        <w:t xml:space="preserve">à </w:t>
      </w:r>
      <w:r w:rsidRPr="003D5FD8">
        <w:rPr>
          <w:rFonts w:asciiTheme="minorHAnsi" w:hAnsiTheme="minorHAnsi"/>
          <w:iCs/>
          <w:sz w:val="20"/>
          <w:szCs w:val="20"/>
        </w:rPr>
        <w:t xml:space="preserve">travailler durant le Festival de la Cité qui se déroulera du </w:t>
      </w:r>
      <w:r w:rsidR="00CD79B4">
        <w:rPr>
          <w:rFonts w:asciiTheme="minorHAnsi" w:hAnsiTheme="minorHAnsi"/>
          <w:iCs/>
          <w:sz w:val="20"/>
          <w:szCs w:val="20"/>
        </w:rPr>
        <w:t>4</w:t>
      </w:r>
      <w:r w:rsidR="008934D7">
        <w:rPr>
          <w:rFonts w:asciiTheme="minorHAnsi" w:hAnsiTheme="minorHAnsi"/>
          <w:iCs/>
          <w:sz w:val="20"/>
          <w:szCs w:val="20"/>
        </w:rPr>
        <w:t xml:space="preserve"> </w:t>
      </w:r>
      <w:r w:rsidRPr="003D5FD8">
        <w:rPr>
          <w:rFonts w:asciiTheme="minorHAnsi" w:hAnsiTheme="minorHAnsi"/>
          <w:iCs/>
          <w:sz w:val="20"/>
          <w:szCs w:val="20"/>
        </w:rPr>
        <w:t xml:space="preserve">au </w:t>
      </w:r>
      <w:r w:rsidR="00CD79B4">
        <w:rPr>
          <w:rFonts w:asciiTheme="minorHAnsi" w:hAnsiTheme="minorHAnsi"/>
          <w:iCs/>
          <w:sz w:val="20"/>
          <w:szCs w:val="20"/>
        </w:rPr>
        <w:t>9</w:t>
      </w:r>
      <w:r w:rsidRPr="003D5FD8">
        <w:rPr>
          <w:rFonts w:asciiTheme="minorHAnsi" w:hAnsiTheme="minorHAnsi"/>
          <w:iCs/>
          <w:sz w:val="20"/>
          <w:szCs w:val="20"/>
        </w:rPr>
        <w:t xml:space="preserve"> juillet 20</w:t>
      </w:r>
      <w:r w:rsidR="008934D7">
        <w:rPr>
          <w:rFonts w:asciiTheme="minorHAnsi" w:hAnsiTheme="minorHAnsi"/>
          <w:iCs/>
          <w:sz w:val="20"/>
          <w:szCs w:val="20"/>
        </w:rPr>
        <w:t>2</w:t>
      </w:r>
      <w:r w:rsidR="00CD79B4">
        <w:rPr>
          <w:rFonts w:asciiTheme="minorHAnsi" w:hAnsiTheme="minorHAnsi"/>
          <w:iCs/>
          <w:sz w:val="20"/>
          <w:szCs w:val="20"/>
        </w:rPr>
        <w:t>3</w:t>
      </w:r>
      <w:r w:rsidRPr="003D5FD8">
        <w:rPr>
          <w:rFonts w:asciiTheme="minorHAnsi" w:hAnsiTheme="minorHAnsi"/>
          <w:iCs/>
          <w:sz w:val="20"/>
          <w:szCs w:val="20"/>
        </w:rPr>
        <w:t xml:space="preserve">. 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iCs/>
          <w:sz w:val="20"/>
          <w:szCs w:val="20"/>
        </w:rPr>
      </w:pP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D5FD8">
        <w:rPr>
          <w:rFonts w:asciiTheme="minorHAnsi" w:hAnsiTheme="minorHAnsi"/>
          <w:sz w:val="20"/>
          <w:szCs w:val="20"/>
        </w:rPr>
        <w:t>J’atteste prendre en compte l’horaire de travail de mon enfant qui me sera prochainement transmis et je me tiens responsable de celui-ci dès son horaire terminé.</w:t>
      </w:r>
    </w:p>
    <w:p w:rsidR="003D5FD8" w:rsidRPr="003D5FD8" w:rsidRDefault="003D5FD8" w:rsidP="003D5FD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D5FD8" w:rsidRPr="003D5FD8" w:rsidRDefault="003D5FD8" w:rsidP="003D5FD8">
      <w:pPr>
        <w:rPr>
          <w:rFonts w:asciiTheme="minorHAnsi" w:hAnsiTheme="minorHAnsi"/>
        </w:rPr>
      </w:pPr>
      <w:r w:rsidRPr="003D5FD8">
        <w:rPr>
          <w:rFonts w:asciiTheme="minorHAnsi" w:hAnsiTheme="minorHAnsi"/>
        </w:rPr>
        <w:t>Je certifie avoir l’autorité parentale sur cet enfant.</w:t>
      </w:r>
    </w:p>
    <w:p w:rsidR="003D5FD8" w:rsidRDefault="003D5FD8" w:rsidP="003D5FD8">
      <w:pPr>
        <w:rPr>
          <w:rFonts w:ascii="Arial Narrow" w:hAnsi="Arial Narrow"/>
          <w:sz w:val="24"/>
          <w:szCs w:val="24"/>
        </w:rPr>
      </w:pPr>
      <w:bookmarkStart w:id="13" w:name="_GoBack"/>
      <w:bookmarkEnd w:id="13"/>
    </w:p>
    <w:p w:rsidR="003D5FD8" w:rsidRPr="003D5FD8" w:rsidRDefault="003D5FD8" w:rsidP="003D5FD8">
      <w:pPr>
        <w:rPr>
          <w:rFonts w:asciiTheme="minorHAnsi" w:hAnsiTheme="minorHAnsi"/>
        </w:rPr>
      </w:pPr>
    </w:p>
    <w:p w:rsidR="003D5FD8" w:rsidRPr="003D5FD8" w:rsidRDefault="003D5FD8" w:rsidP="003D5FD8">
      <w:pPr>
        <w:rPr>
          <w:rFonts w:asciiTheme="minorHAnsi" w:hAnsiTheme="minorHAnsi"/>
        </w:rPr>
      </w:pPr>
      <w:r w:rsidRPr="003D5FD8">
        <w:rPr>
          <w:rFonts w:asciiTheme="minorHAnsi" w:hAnsiTheme="minorHAnsi"/>
        </w:rPr>
        <w:t>Nom Prénom</w:t>
      </w:r>
      <w:r w:rsidRPr="003D5FD8">
        <w:rPr>
          <w:rFonts w:asciiTheme="minorHAnsi" w:hAnsiTheme="minorHAnsi"/>
        </w:rPr>
        <w:br/>
      </w:r>
      <w:r w:rsidRPr="003D5FD8">
        <w:rPr>
          <w:rFonts w:asciiTheme="minorHAnsi" w:hAnsiTheme="minorHAnsi"/>
          <w:i/>
        </w:rPr>
        <w:t>(signature)</w:t>
      </w:r>
    </w:p>
    <w:p w:rsidR="005933F4" w:rsidRPr="0012151C" w:rsidRDefault="005933F4" w:rsidP="003D5FD8"/>
    <w:sectPr w:rsidR="005933F4" w:rsidRPr="0012151C" w:rsidSect="00961D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4" w:right="454" w:bottom="-851" w:left="3204" w:header="567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B4" w:rsidRDefault="00DD7EB4" w:rsidP="00F91D37">
      <w:pPr>
        <w:spacing w:line="240" w:lineRule="auto"/>
      </w:pPr>
      <w:r>
        <w:separator/>
      </w:r>
    </w:p>
  </w:endnote>
  <w:endnote w:type="continuationSeparator" w:id="0">
    <w:p w:rsidR="00DD7EB4" w:rsidRDefault="00DD7EB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17" w:rsidRDefault="00525AD2" w:rsidP="00D90405">
    <w:pPr>
      <w:pStyle w:val="Pieddepag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3" behindDoc="0" locked="1" layoutInCell="1" allowOverlap="1" wp14:anchorId="79E0FFA6" wp14:editId="593F23BF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746000" cy="1350000"/>
              <wp:effectExtent l="0" t="0" r="6985" b="0"/>
              <wp:wrapNone/>
              <wp:docPr id="31" name="Textfeld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000" cy="135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AD2" w:rsidRPr="00DD7EB4" w:rsidRDefault="008A2C08" w:rsidP="00525AD2">
                          <w:pPr>
                            <w:pStyle w:val="Pieddepage"/>
                            <w:tabs>
                              <w:tab w:val="left" w:pos="2758"/>
                            </w:tabs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 w:rsidRPr="00DD7EB4">
                            <w:instrText xml:space="preserve"> REF  Expediteur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sdt>
                            <w:sdtPr>
                              <w:id w:val="-410545455"/>
                              <w:placeholder>
                                <w:docPart w:val="B032EFE3DDFA403C930966A083E6CEAB"/>
                              </w:placeholder>
                              <w:text w:multiLine="1"/>
                            </w:sdtPr>
                            <w:sdtEndPr/>
                            <w:sdtContent>
                              <w:r w:rsidR="00DD7EB4" w:rsidRPr="00525AD2">
                                <w:t>Pl. de la Cathédrale 12</w:t>
                              </w:r>
                              <w:r w:rsidR="00DD7EB4">
                                <w:br/>
                              </w:r>
                              <w:r w:rsidR="00DD7EB4" w:rsidRPr="00525AD2">
                                <w:t>CH-1005 Lausanne</w:t>
                              </w:r>
                              <w:r w:rsidR="00DD7EB4">
                                <w:br/>
                              </w:r>
                              <w:r w:rsidR="00DD7EB4" w:rsidRPr="00525AD2">
                                <w:t>+41 21 311 03 75</w:t>
                              </w:r>
                              <w:r w:rsidR="00DD7EB4">
                                <w:br/>
                              </w:r>
                              <w:r w:rsidR="00DD7EB4" w:rsidRPr="00525AD2">
                                <w:t>www.festivalcite.ch</w:t>
                              </w:r>
                              <w:r w:rsidR="00DD7EB4">
                                <w:br/>
                              </w:r>
                              <w:r w:rsidR="002D0CB8">
                                <w:t>info</w:t>
                              </w:r>
                              <w:r w:rsidR="00DD7EB4" w:rsidRPr="00525AD2">
                                <w:t>@festivalcite.ch</w:t>
                              </w:r>
                            </w:sdtContent>
                          </w:sdt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88000" tIns="0" rIns="0" bIns="27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0FFA6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27" type="#_x0000_t202" style="position:absolute;margin-left:0;margin-top:0;width:137.5pt;height:106.3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" filled="f" stroked="f" strokeweight=".5pt">
              <v:textbox inset="8mm,0,0,7.5mm">
                <w:txbxContent>
                  <w:p w:rsidR="00525AD2" w:rsidRPr="00DD7EB4" w:rsidRDefault="008A2C08" w:rsidP="00525AD2">
                    <w:pPr>
                      <w:pStyle w:val="Pieddepage"/>
                      <w:tabs>
                        <w:tab w:val="left" w:pos="2758"/>
                      </w:tabs>
                    </w:pPr>
                    <w:r>
                      <w:rPr>
                        <w:lang w:val="de-DE"/>
                      </w:rPr>
                      <w:fldChar w:fldCharType="begin"/>
                    </w:r>
                    <w:r w:rsidRPr="00DD7EB4">
                      <w:instrText xml:space="preserve"> REF  Expediteur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sdt>
                      <w:sdtPr>
                        <w:id w:val="-410545455"/>
                        <w:placeholder>
                          <w:docPart w:val="B032EFE3DDFA403C930966A083E6CEAB"/>
                        </w:placeholder>
                        <w:text w:multiLine="1"/>
                      </w:sdtPr>
                      <w:sdtEndPr/>
                      <w:sdtContent>
                        <w:r w:rsidR="00DD7EB4" w:rsidRPr="00525AD2">
                          <w:t>Pl. de la Cathédrale 12</w:t>
                        </w:r>
                        <w:r w:rsidR="00DD7EB4">
                          <w:br/>
                        </w:r>
                        <w:r w:rsidR="00DD7EB4" w:rsidRPr="00525AD2">
                          <w:t>CH-1005 Lausanne</w:t>
                        </w:r>
                        <w:r w:rsidR="00DD7EB4">
                          <w:br/>
                        </w:r>
                        <w:r w:rsidR="00DD7EB4" w:rsidRPr="00525AD2">
                          <w:t>+41 21 311 03 75</w:t>
                        </w:r>
                        <w:r w:rsidR="00DD7EB4">
                          <w:br/>
                        </w:r>
                        <w:r w:rsidR="00DD7EB4" w:rsidRPr="00525AD2">
                          <w:t>www.festivalcite.ch</w:t>
                        </w:r>
                        <w:r w:rsidR="00DD7EB4">
                          <w:br/>
                        </w:r>
                        <w:r w:rsidR="002D0CB8">
                          <w:t>info</w:t>
                        </w:r>
                        <w:r w:rsidR="00DD7EB4" w:rsidRPr="00525AD2">
                          <w:t>@festivalcite.ch</w:t>
                        </w:r>
                      </w:sdtContent>
                    </w:sdt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A2C08">
      <w:fldChar w:fldCharType="begin"/>
    </w:r>
    <w:r w:rsidR="008A2C08">
      <w:instrText xml:space="preserve"> PAGE  \* Arabic  \* MERGEFORMAT </w:instrText>
    </w:r>
    <w:r w:rsidR="008A2C08">
      <w:fldChar w:fldCharType="separate"/>
    </w:r>
    <w:r w:rsidR="00516321">
      <w:rPr>
        <w:noProof/>
      </w:rPr>
      <w:t>2</w:t>
    </w:r>
    <w:r w:rsidR="008A2C08">
      <w:fldChar w:fldCharType="end"/>
    </w:r>
    <w:r w:rsidR="008A2C08">
      <w:t>/</w:t>
    </w:r>
    <w:fldSimple w:instr=" NUMPAGES   \* MERGEFORMAT ">
      <w:r w:rsidR="0051632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27" w:rsidRPr="00D90405" w:rsidRDefault="008A2C08" w:rsidP="00A326E0">
    <w:pPr>
      <w:pStyle w:val="Pieddepage"/>
    </w:pPr>
    <w:r>
      <w:fldChar w:fldCharType="begin"/>
    </w:r>
    <w:r>
      <w:instrText xml:space="preserve"> PAGE  \* Arabic  \* MERGEFORMAT </w:instrText>
    </w:r>
    <w:r>
      <w:fldChar w:fldCharType="separate"/>
    </w:r>
    <w:r w:rsidR="00CD79B4">
      <w:rPr>
        <w:noProof/>
      </w:rPr>
      <w:t>1</w:t>
    </w:r>
    <w:r>
      <w:fldChar w:fldCharType="end"/>
    </w:r>
    <w:r>
      <w:t>/</w:t>
    </w:r>
    <w:r w:rsidR="00CD79B4">
      <w:fldChar w:fldCharType="begin"/>
    </w:r>
    <w:r w:rsidR="00CD79B4">
      <w:instrText xml:space="preserve"> NUMPAGES   \* MERGEFORMAT </w:instrText>
    </w:r>
    <w:r w:rsidR="00CD79B4">
      <w:fldChar w:fldCharType="separate"/>
    </w:r>
    <w:r w:rsidR="00CD79B4">
      <w:rPr>
        <w:noProof/>
      </w:rPr>
      <w:t>1</w:t>
    </w:r>
    <w:r w:rsidR="00CD79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B4" w:rsidRDefault="00DD7EB4" w:rsidP="00F91D37">
      <w:pPr>
        <w:spacing w:line="240" w:lineRule="auto"/>
      </w:pPr>
      <w:r>
        <w:separator/>
      </w:r>
    </w:p>
  </w:footnote>
  <w:footnote w:type="continuationSeparator" w:id="0">
    <w:p w:rsidR="00DD7EB4" w:rsidRDefault="00DD7EB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48" w:rsidRDefault="003747BD" w:rsidP="00C02527">
    <w:pPr>
      <w:pStyle w:val="En-tte"/>
    </w:pPr>
    <w:r>
      <w:rPr>
        <w:noProof/>
        <w:lang w:val="en-US"/>
      </w:rPr>
      <w:drawing>
        <wp:anchor distT="0" distB="0" distL="114300" distR="114300" simplePos="0" relativeHeight="251674623" behindDoc="0" locked="1" layoutInCell="1" allowOverlap="1" wp14:anchorId="0D458C94" wp14:editId="402EC0C3">
          <wp:simplePos x="0" y="0"/>
          <wp:positionH relativeFrom="page">
            <wp:posOffset>230505</wp:posOffset>
          </wp:positionH>
          <wp:positionV relativeFrom="page">
            <wp:posOffset>1073150</wp:posOffset>
          </wp:positionV>
          <wp:extent cx="568800" cy="3196800"/>
          <wp:effectExtent l="0" t="0" r="3175" b="381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C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800" cy="31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5A" w:rsidRDefault="003747BD">
    <w:pPr>
      <w:pStyle w:val="En-tte"/>
    </w:pPr>
    <w:r>
      <w:rPr>
        <w:noProof/>
        <w:lang w:val="en-US"/>
      </w:rPr>
      <w:drawing>
        <wp:anchor distT="0" distB="0" distL="114300" distR="114300" simplePos="0" relativeHeight="251671551" behindDoc="0" locked="1" layoutInCell="1" allowOverlap="1" wp14:anchorId="3A11D74A" wp14:editId="597D031B">
          <wp:simplePos x="0" y="0"/>
          <wp:positionH relativeFrom="page">
            <wp:posOffset>237490</wp:posOffset>
          </wp:positionH>
          <wp:positionV relativeFrom="page">
            <wp:posOffset>266700</wp:posOffset>
          </wp:positionV>
          <wp:extent cx="4510800" cy="4842000"/>
          <wp:effectExtent l="0" t="0" r="4445" b="0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CITE Festival Lausann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0800" cy="48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6BC24FEC"/>
    <w:lvl w:ilvl="0" w:tplc="609E22DC">
      <w:start w:val="1"/>
      <w:numFmt w:val="lowerLetter"/>
      <w:pStyle w:val="Numrotageabc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478AEFDC"/>
    <w:lvl w:ilvl="0">
      <w:start w:val="1"/>
      <w:numFmt w:val="decimal"/>
      <w:pStyle w:val="Titre1numre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itre2numre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itre3numre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Titre4numre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fr-CH" w:vendorID="64" w:dllVersion="131078" w:nlCheck="1" w:checkStyle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B4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86C03"/>
    <w:rsid w:val="00096E8E"/>
    <w:rsid w:val="000A1884"/>
    <w:rsid w:val="000B595D"/>
    <w:rsid w:val="000C49C1"/>
    <w:rsid w:val="000D1743"/>
    <w:rsid w:val="000D1BB6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67916"/>
    <w:rsid w:val="001F4A7E"/>
    <w:rsid w:val="001F4B8C"/>
    <w:rsid w:val="0022685B"/>
    <w:rsid w:val="0023205B"/>
    <w:rsid w:val="0025644A"/>
    <w:rsid w:val="00267F71"/>
    <w:rsid w:val="002726D9"/>
    <w:rsid w:val="00277A32"/>
    <w:rsid w:val="00290E37"/>
    <w:rsid w:val="002D0CB8"/>
    <w:rsid w:val="002D272F"/>
    <w:rsid w:val="002D38AE"/>
    <w:rsid w:val="002F06AA"/>
    <w:rsid w:val="002F68A2"/>
    <w:rsid w:val="0030245A"/>
    <w:rsid w:val="0032330D"/>
    <w:rsid w:val="00333A1B"/>
    <w:rsid w:val="003514EE"/>
    <w:rsid w:val="00363671"/>
    <w:rsid w:val="00364EE3"/>
    <w:rsid w:val="003747BD"/>
    <w:rsid w:val="003757E4"/>
    <w:rsid w:val="00375834"/>
    <w:rsid w:val="003C3D32"/>
    <w:rsid w:val="003D0FAA"/>
    <w:rsid w:val="003D5FD8"/>
    <w:rsid w:val="003F1A56"/>
    <w:rsid w:val="00452D49"/>
    <w:rsid w:val="00477BCE"/>
    <w:rsid w:val="00486DBB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4E2A5A"/>
    <w:rsid w:val="00500294"/>
    <w:rsid w:val="00516321"/>
    <w:rsid w:val="00525AD2"/>
    <w:rsid w:val="00526C93"/>
    <w:rsid w:val="00535EA2"/>
    <w:rsid w:val="00537410"/>
    <w:rsid w:val="00550787"/>
    <w:rsid w:val="00591832"/>
    <w:rsid w:val="00592841"/>
    <w:rsid w:val="005933F4"/>
    <w:rsid w:val="005B4DEC"/>
    <w:rsid w:val="005B6FD0"/>
    <w:rsid w:val="005C6148"/>
    <w:rsid w:val="006044D5"/>
    <w:rsid w:val="00622FDC"/>
    <w:rsid w:val="00625020"/>
    <w:rsid w:val="00642F26"/>
    <w:rsid w:val="0065274C"/>
    <w:rsid w:val="00685426"/>
    <w:rsid w:val="00686D14"/>
    <w:rsid w:val="00687ED7"/>
    <w:rsid w:val="006C144C"/>
    <w:rsid w:val="006E0F4E"/>
    <w:rsid w:val="006E4AF1"/>
    <w:rsid w:val="006F0345"/>
    <w:rsid w:val="006F0469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721BF"/>
    <w:rsid w:val="00774E70"/>
    <w:rsid w:val="0078181E"/>
    <w:rsid w:val="00796CEE"/>
    <w:rsid w:val="007C0B2A"/>
    <w:rsid w:val="007E0460"/>
    <w:rsid w:val="00841B44"/>
    <w:rsid w:val="00857D8A"/>
    <w:rsid w:val="00870017"/>
    <w:rsid w:val="00883CC4"/>
    <w:rsid w:val="008934D7"/>
    <w:rsid w:val="008A2C08"/>
    <w:rsid w:val="0093619F"/>
    <w:rsid w:val="009427E5"/>
    <w:rsid w:val="009454B7"/>
    <w:rsid w:val="009613D8"/>
    <w:rsid w:val="00961D97"/>
    <w:rsid w:val="00974275"/>
    <w:rsid w:val="009804FC"/>
    <w:rsid w:val="0098474B"/>
    <w:rsid w:val="00995CBA"/>
    <w:rsid w:val="0099678C"/>
    <w:rsid w:val="009B0C96"/>
    <w:rsid w:val="009C222B"/>
    <w:rsid w:val="009C67A8"/>
    <w:rsid w:val="009C798D"/>
    <w:rsid w:val="009D201B"/>
    <w:rsid w:val="009D5D9C"/>
    <w:rsid w:val="009E2171"/>
    <w:rsid w:val="00A06F53"/>
    <w:rsid w:val="00A326E0"/>
    <w:rsid w:val="00A43EDD"/>
    <w:rsid w:val="00A5451D"/>
    <w:rsid w:val="00A55C83"/>
    <w:rsid w:val="00A57815"/>
    <w:rsid w:val="00A62F82"/>
    <w:rsid w:val="00A70CDC"/>
    <w:rsid w:val="00A7133D"/>
    <w:rsid w:val="00AC2D5B"/>
    <w:rsid w:val="00AD36B2"/>
    <w:rsid w:val="00AF47AE"/>
    <w:rsid w:val="00AF7CA8"/>
    <w:rsid w:val="00B11A9B"/>
    <w:rsid w:val="00B24B2A"/>
    <w:rsid w:val="00B32ABB"/>
    <w:rsid w:val="00B41FD3"/>
    <w:rsid w:val="00B426D3"/>
    <w:rsid w:val="00B431DE"/>
    <w:rsid w:val="00B452C0"/>
    <w:rsid w:val="00B657F8"/>
    <w:rsid w:val="00B70D03"/>
    <w:rsid w:val="00B803E7"/>
    <w:rsid w:val="00B82E14"/>
    <w:rsid w:val="00BA4DDE"/>
    <w:rsid w:val="00BC655F"/>
    <w:rsid w:val="00BE1E62"/>
    <w:rsid w:val="00BF7052"/>
    <w:rsid w:val="00C02527"/>
    <w:rsid w:val="00C05FAB"/>
    <w:rsid w:val="00C3674D"/>
    <w:rsid w:val="00C43EDE"/>
    <w:rsid w:val="00C51D2F"/>
    <w:rsid w:val="00CA348A"/>
    <w:rsid w:val="00CB2CE6"/>
    <w:rsid w:val="00CD79B4"/>
    <w:rsid w:val="00CF08BB"/>
    <w:rsid w:val="00CF1E53"/>
    <w:rsid w:val="00D30E68"/>
    <w:rsid w:val="00D57397"/>
    <w:rsid w:val="00D61996"/>
    <w:rsid w:val="00D654CD"/>
    <w:rsid w:val="00D90405"/>
    <w:rsid w:val="00D9415C"/>
    <w:rsid w:val="00DA469E"/>
    <w:rsid w:val="00DB7675"/>
    <w:rsid w:val="00DD7EB4"/>
    <w:rsid w:val="00E25DCD"/>
    <w:rsid w:val="00E269E1"/>
    <w:rsid w:val="00E35255"/>
    <w:rsid w:val="00E45F13"/>
    <w:rsid w:val="00E510BC"/>
    <w:rsid w:val="00E52BA4"/>
    <w:rsid w:val="00E61256"/>
    <w:rsid w:val="00E71909"/>
    <w:rsid w:val="00E73CB2"/>
    <w:rsid w:val="00E839BA"/>
    <w:rsid w:val="00E8428A"/>
    <w:rsid w:val="00EA59B8"/>
    <w:rsid w:val="00EA5A01"/>
    <w:rsid w:val="00EB1586"/>
    <w:rsid w:val="00EC2DF9"/>
    <w:rsid w:val="00EE6E36"/>
    <w:rsid w:val="00F016BC"/>
    <w:rsid w:val="00F0660B"/>
    <w:rsid w:val="00F123AE"/>
    <w:rsid w:val="00F16C91"/>
    <w:rsid w:val="00F32B93"/>
    <w:rsid w:val="00F5551A"/>
    <w:rsid w:val="00F73331"/>
    <w:rsid w:val="00F87174"/>
    <w:rsid w:val="00F91D37"/>
    <w:rsid w:val="00F9610D"/>
    <w:rsid w:val="00FB657F"/>
    <w:rsid w:val="00FB731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8AB235"/>
  <w15:docId w15:val="{85404F21-40FA-4EC4-BD2D-E4011728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T America" w:eastAsiaTheme="minorHAnsi" w:hAnsi="GT America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05"/>
    <w:pPr>
      <w:spacing w:line="228" w:lineRule="auto"/>
    </w:pPr>
    <w:rPr>
      <w:lang w:val="fr-CH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74"/>
    <w:semiHidden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79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79"/>
    <w:rsid w:val="00D90405"/>
    <w:rPr>
      <w:lang w:val="fr-CH"/>
      <w14:numSpacing w14:val="tabular"/>
    </w:rPr>
  </w:style>
  <w:style w:type="paragraph" w:styleId="Pieddepage">
    <w:name w:val="footer"/>
    <w:basedOn w:val="Normal"/>
    <w:link w:val="PieddepageCar"/>
    <w:uiPriority w:val="80"/>
    <w:semiHidden/>
    <w:rsid w:val="00961D97"/>
    <w:pPr>
      <w:spacing w:line="216" w:lineRule="auto"/>
    </w:pPr>
    <w:rPr>
      <w:spacing w:val="2"/>
      <w:sz w:val="17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D90405"/>
    <w:rPr>
      <w:spacing w:val="2"/>
      <w:sz w:val="17"/>
      <w:lang w:val="fr-CH"/>
      <w14:numSpacing w14:val="tabular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1"/>
    <w:semiHidden/>
    <w:rsid w:val="00D90405"/>
    <w:rPr>
      <w:rFonts w:asciiTheme="majorHAnsi" w:eastAsiaTheme="majorEastAsia" w:hAnsiTheme="majorHAnsi" w:cstheme="majorBidi"/>
      <w:kern w:val="28"/>
      <w:sz w:val="52"/>
      <w:szCs w:val="52"/>
      <w:lang w:val="fr-CH"/>
      <w14:numSpacing w14:val="tabular"/>
    </w:rPr>
  </w:style>
  <w:style w:type="paragraph" w:customStyle="1" w:styleId="Objet">
    <w:name w:val="Objet"/>
    <w:basedOn w:val="Date"/>
    <w:link w:val="ObjetZchn"/>
    <w:uiPriority w:val="14"/>
    <w:semiHidden/>
    <w:rsid w:val="004E2A5A"/>
    <w:pPr>
      <w:ind w:hanging="2744"/>
    </w:pPr>
  </w:style>
  <w:style w:type="character" w:customStyle="1" w:styleId="ObjetZchn">
    <w:name w:val="Objet Zchn"/>
    <w:basedOn w:val="Policepardfaut"/>
    <w:link w:val="Objet"/>
    <w:uiPriority w:val="14"/>
    <w:semiHidden/>
    <w:rsid w:val="00D90405"/>
    <w:rPr>
      <w:lang w:val="fr-CH"/>
      <w14:numSpacing w14:val="tabular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D90405"/>
    <w:rPr>
      <w:rFonts w:asciiTheme="majorHAnsi" w:eastAsiaTheme="majorEastAsia" w:hAnsiTheme="majorHAnsi" w:cstheme="majorBidi"/>
      <w:b/>
      <w:szCs w:val="24"/>
      <w:lang w:val="fr-CH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D90405"/>
    <w:rPr>
      <w:rFonts w:asciiTheme="majorHAnsi" w:eastAsiaTheme="majorEastAsia" w:hAnsiTheme="majorHAnsi" w:cstheme="majorBidi"/>
      <w:i/>
      <w:iCs/>
      <w:lang w:val="fr-CH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D90405"/>
    <w:rPr>
      <w:rFonts w:asciiTheme="majorHAnsi" w:eastAsiaTheme="majorEastAsia" w:hAnsiTheme="majorHAnsi" w:cstheme="majorBidi"/>
      <w:lang w:val="fr-CH"/>
      <w14:numSpacing w14:val="tabular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1">
    <w:name w:val="Bullet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Bullet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2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2"/>
    <w:semiHidden/>
    <w:rsid w:val="00D90405"/>
    <w:rPr>
      <w:rFonts w:eastAsiaTheme="minorEastAsia"/>
      <w:color w:val="000000" w:themeColor="text1"/>
      <w:lang w:val="fr-CH"/>
      <w14:numSpacing w14:val="tabular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D90405"/>
    <w:rPr>
      <w:lang w:val="fr-CH"/>
      <w14:numSpacing w14:val="tabula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4FD7"/>
    <w:pPr>
      <w:spacing w:line="240" w:lineRule="auto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semiHidden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qFormat/>
    <w:rsid w:val="00D90405"/>
  </w:style>
  <w:style w:type="paragraph" w:customStyle="1" w:styleId="Titre1numret">
    <w:name w:val="Titre 1 (numéreté)"/>
    <w:basedOn w:val="Titre1"/>
    <w:next w:val="Normal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Titre2numret">
    <w:name w:val="Titre 2 (numéreté)"/>
    <w:basedOn w:val="Titre2"/>
    <w:next w:val="Normal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Titre3numret">
    <w:name w:val="Titre 3 (numéreté)"/>
    <w:basedOn w:val="Titre3"/>
    <w:next w:val="Normal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et">
    <w:name w:val="Titre 4 (numéreté)"/>
    <w:basedOn w:val="Titre4"/>
    <w:next w:val="Normal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TM2">
    <w:name w:val="toc 2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TM3">
    <w:name w:val="toc 3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rotage1">
    <w:name w:val="Numérotage 1"/>
    <w:basedOn w:val="Normal"/>
    <w:uiPriority w:val="3"/>
    <w:qFormat/>
    <w:rsid w:val="009804FC"/>
    <w:pPr>
      <w:numPr>
        <w:ilvl w:val="7"/>
        <w:numId w:val="24"/>
      </w:numPr>
    </w:pPr>
  </w:style>
  <w:style w:type="paragraph" w:customStyle="1" w:styleId="Numrotage2">
    <w:name w:val="Numérotage 2"/>
    <w:basedOn w:val="Numrotage1"/>
    <w:uiPriority w:val="3"/>
    <w:qFormat/>
    <w:rsid w:val="009804FC"/>
    <w:pPr>
      <w:numPr>
        <w:ilvl w:val="8"/>
      </w:numPr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Numrotageabc">
    <w:name w:val="Numérotage abc"/>
    <w:basedOn w:val="Paragraphedeliste"/>
    <w:uiPriority w:val="4"/>
    <w:qFormat/>
    <w:rsid w:val="00CF1E53"/>
    <w:pPr>
      <w:numPr>
        <w:numId w:val="27"/>
      </w:numPr>
      <w:ind w:left="425" w:hanging="425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E2A5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25AD2"/>
    <w:rPr>
      <w:color w:val="808080"/>
    </w:rPr>
  </w:style>
  <w:style w:type="paragraph" w:customStyle="1" w:styleId="Default">
    <w:name w:val="Default"/>
    <w:rsid w:val="003D5FD8"/>
    <w:pPr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2149AD36994D4CB1D70066CC6F0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B1301-FF35-4C89-A791-3741F81A3252}"/>
      </w:docPartPr>
      <w:docPartBody>
        <w:p w:rsidR="00857F67" w:rsidRDefault="00F469B6">
          <w:pPr>
            <w:pStyle w:val="F42149AD36994D4CB1D70066CC6F0509"/>
          </w:pPr>
          <w:r w:rsidRPr="003C24FD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032EFE3DDFA403C930966A083E6C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5647D-137E-48B9-B00A-62217D5BB08C}"/>
      </w:docPartPr>
      <w:docPartBody>
        <w:p w:rsidR="00857F67" w:rsidRDefault="00F469B6" w:rsidP="00F469B6">
          <w:pPr>
            <w:pStyle w:val="B032EFE3DDFA403C930966A083E6CEAB"/>
          </w:pPr>
          <w:r w:rsidRPr="003C24FD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B6"/>
    <w:rsid w:val="00857F67"/>
    <w:rsid w:val="00F4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69B6"/>
    <w:rPr>
      <w:color w:val="808080"/>
    </w:rPr>
  </w:style>
  <w:style w:type="paragraph" w:customStyle="1" w:styleId="F42149AD36994D4CB1D70066CC6F0509">
    <w:name w:val="F42149AD36994D4CB1D70066CC6F0509"/>
  </w:style>
  <w:style w:type="paragraph" w:customStyle="1" w:styleId="E761A48BFA7E4C68AD3B6B4868019EE1">
    <w:name w:val="E761A48BFA7E4C68AD3B6B4868019EE1"/>
  </w:style>
  <w:style w:type="paragraph" w:customStyle="1" w:styleId="B032EFE3DDFA403C930966A083E6CEAB">
    <w:name w:val="B032EFE3DDFA403C930966A083E6CEAB"/>
    <w:rsid w:val="00F46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CITE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4990BB"/>
      </a:accent1>
      <a:accent2>
        <a:srgbClr val="6449BA"/>
      </a:accent2>
      <a:accent3>
        <a:srgbClr val="A54385"/>
      </a:accent3>
      <a:accent4>
        <a:srgbClr val="E53D51"/>
      </a:accent4>
      <a:accent5>
        <a:srgbClr val="42A67E"/>
      </a:accent5>
      <a:accent6>
        <a:srgbClr val="E6A93C"/>
      </a:accent6>
      <a:hlink>
        <a:srgbClr val="000000"/>
      </a:hlink>
      <a:folHlink>
        <a:srgbClr val="000000"/>
      </a:folHlink>
    </a:clrScheme>
    <a:fontScheme name="CITE">
      <a:majorFont>
        <a:latin typeface="GT America"/>
        <a:ea typeface=""/>
        <a:cs typeface=""/>
      </a:majorFont>
      <a:minorFont>
        <a:latin typeface="GT Americ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85206F7-ECAF-4610-84F4-ECC53069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</dc:creator>
  <cp:lastModifiedBy>Festival de la Cité</cp:lastModifiedBy>
  <cp:revision>2</cp:revision>
  <cp:lastPrinted>2016-12-09T10:10:00Z</cp:lastPrinted>
  <dcterms:created xsi:type="dcterms:W3CDTF">2023-03-09T09:51:00Z</dcterms:created>
  <dcterms:modified xsi:type="dcterms:W3CDTF">2023-03-09T09:51:00Z</dcterms:modified>
</cp:coreProperties>
</file>